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715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069-01-2024-002092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  <w:sz w:val="26"/>
          <w:szCs w:val="26"/>
        </w:rPr>
        <w:t>га – Югры Думлер Г.П., находящая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402,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ст.</w:t>
      </w:r>
      <w:r>
        <w:rPr>
          <w:rFonts w:ascii="Times New Roman" w:eastAsia="Times New Roman" w:hAnsi="Times New Roman" w:cs="Times New Roman"/>
          <w:sz w:val="26"/>
          <w:szCs w:val="26"/>
        </w:rPr>
        <w:t>15.5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Вячеславовича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Чоловский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 в ИФНС России по г. Сургуту декл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арацию </w:t>
      </w:r>
      <w:r>
        <w:rPr>
          <w:rFonts w:ascii="Times New Roman" w:eastAsia="Times New Roman" w:hAnsi="Times New Roman" w:cs="Times New Roman"/>
          <w:sz w:val="26"/>
          <w:szCs w:val="26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срок пре</w:t>
      </w:r>
      <w:r>
        <w:rPr>
          <w:rFonts w:ascii="Times New Roman" w:eastAsia="Times New Roman" w:hAnsi="Times New Roman" w:cs="Times New Roman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sz w:val="26"/>
          <w:szCs w:val="26"/>
        </w:rPr>
        <w:t>авления кото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рой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23, п. </w:t>
      </w:r>
      <w:r>
        <w:rPr>
          <w:rFonts w:ascii="Times New Roman" w:eastAsia="Times New Roman" w:hAnsi="Times New Roman" w:cs="Times New Roman"/>
          <w:sz w:val="26"/>
          <w:szCs w:val="26"/>
        </w:rPr>
        <w:t>5 ст. 174 НК РФ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Чоловский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</w:t>
      </w:r>
      <w:r>
        <w:rPr>
          <w:rFonts w:ascii="Times New Roman" w:eastAsia="Times New Roman" w:hAnsi="Times New Roman" w:cs="Times New Roman"/>
          <w:sz w:val="26"/>
          <w:szCs w:val="26"/>
        </w:rPr>
        <w:t>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30184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 статьи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вах суд считает, что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Чоловского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Вячеславовича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5-</w:t>
      </w:r>
      <w:r>
        <w:rPr>
          <w:rFonts w:ascii="Times New Roman" w:eastAsia="Times New Roman" w:hAnsi="Times New Roman" w:cs="Times New Roman"/>
          <w:sz w:val="26"/>
          <w:szCs w:val="26"/>
        </w:rPr>
        <w:t>715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